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FE1" w:rsidRPr="001C6FE1" w:rsidRDefault="0092467A" w:rsidP="001C6FE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                                    </w:t>
      </w:r>
      <w:r w:rsidR="00CF76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            </w:t>
      </w:r>
      <w:r w:rsidR="001C6FE1" w:rsidRPr="001C6F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 ________________________________________</w:t>
      </w:r>
      <w:r w:rsidR="00BC32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</w:t>
      </w:r>
      <w:r w:rsidR="00410B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_</w:t>
      </w:r>
    </w:p>
    <w:p w:rsidR="001C6FE1" w:rsidRPr="001C6FE1" w:rsidRDefault="00BC3231" w:rsidP="001C6F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                                                       </w:t>
      </w:r>
      <w:r w:rsidR="001C6FE1" w:rsidRPr="001C6FE1">
        <w:rPr>
          <w:rFonts w:ascii="Times New Roman" w:eastAsia="Times New Roman" w:hAnsi="Times New Roman" w:cs="Times New Roman"/>
          <w:color w:val="000000"/>
          <w:sz w:val="18"/>
          <w:szCs w:val="18"/>
        </w:rPr>
        <w:t>(</w:t>
      </w:r>
      <w:proofErr w:type="spellStart"/>
      <w:r w:rsidR="001C6FE1" w:rsidRPr="001C6FE1">
        <w:rPr>
          <w:rFonts w:ascii="Times New Roman" w:eastAsia="Times New Roman" w:hAnsi="Times New Roman" w:cs="Times New Roman"/>
          <w:color w:val="000000"/>
          <w:sz w:val="18"/>
          <w:szCs w:val="18"/>
        </w:rPr>
        <w:t>найменування</w:t>
      </w:r>
      <w:proofErr w:type="spellEnd"/>
      <w:r w:rsidR="001C6FE1" w:rsidRPr="001C6FE1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суду)</w:t>
      </w:r>
    </w:p>
    <w:p w:rsidR="001C6FE1" w:rsidRPr="001C6FE1" w:rsidRDefault="00BC3231" w:rsidP="001C6FE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                                      </w:t>
      </w:r>
      <w:r w:rsidR="00CF76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          </w:t>
      </w:r>
      <w:proofErr w:type="spellStart"/>
      <w:r w:rsidR="001C6FE1" w:rsidRPr="001C6F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від</w:t>
      </w:r>
      <w:proofErr w:type="spellEnd"/>
      <w:r w:rsidR="001C6FE1" w:rsidRPr="001C6F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_________________________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_________________________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_</w:t>
      </w:r>
      <w:r w:rsidR="00410B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_</w:t>
      </w:r>
    </w:p>
    <w:p w:rsidR="001C6FE1" w:rsidRPr="001C6FE1" w:rsidRDefault="00BC3231" w:rsidP="001C6F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410B0D">
        <w:rPr>
          <w:rFonts w:ascii="Times New Roman" w:eastAsia="Times New Roman" w:hAnsi="Times New Roman" w:cs="Times New Roman"/>
          <w:color w:val="000000"/>
          <w:sz w:val="18"/>
          <w:szCs w:val="18"/>
          <w:lang w:val="uk-UA"/>
        </w:rPr>
        <w:t xml:space="preserve">                                                                     </w:t>
      </w:r>
      <w:r w:rsidR="001C6FE1" w:rsidRPr="001C6FE1">
        <w:rPr>
          <w:rFonts w:ascii="Times New Roman" w:eastAsia="Times New Roman" w:hAnsi="Times New Roman" w:cs="Times New Roman"/>
          <w:color w:val="000000"/>
          <w:sz w:val="18"/>
          <w:szCs w:val="18"/>
        </w:rPr>
        <w:t>(</w:t>
      </w:r>
      <w:proofErr w:type="gramStart"/>
      <w:r w:rsidR="001C6FE1" w:rsidRPr="001C6FE1">
        <w:rPr>
          <w:rFonts w:ascii="Times New Roman" w:eastAsia="Times New Roman" w:hAnsi="Times New Roman" w:cs="Times New Roman"/>
          <w:color w:val="000000"/>
          <w:sz w:val="18"/>
          <w:szCs w:val="18"/>
        </w:rPr>
        <w:t>П</w:t>
      </w:r>
      <w:proofErr w:type="gramEnd"/>
      <w:r w:rsidR="001C6FE1" w:rsidRPr="001C6FE1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ІБ </w:t>
      </w:r>
      <w:proofErr w:type="spellStart"/>
      <w:r w:rsidR="001C6FE1" w:rsidRPr="001C6FE1">
        <w:rPr>
          <w:rFonts w:ascii="Times New Roman" w:eastAsia="Times New Roman" w:hAnsi="Times New Roman" w:cs="Times New Roman"/>
          <w:color w:val="000000"/>
          <w:sz w:val="18"/>
          <w:szCs w:val="18"/>
        </w:rPr>
        <w:t>або</w:t>
      </w:r>
      <w:proofErr w:type="spellEnd"/>
      <w:r w:rsidR="001C6FE1" w:rsidRPr="001C6FE1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="001C6FE1" w:rsidRPr="001C6FE1">
        <w:rPr>
          <w:rFonts w:ascii="Times New Roman" w:eastAsia="Times New Roman" w:hAnsi="Times New Roman" w:cs="Times New Roman"/>
          <w:color w:val="000000"/>
          <w:sz w:val="18"/>
          <w:szCs w:val="18"/>
        </w:rPr>
        <w:t>найменування</w:t>
      </w:r>
      <w:proofErr w:type="spellEnd"/>
      <w:r w:rsidR="001C6FE1" w:rsidRPr="001C6FE1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особи, </w:t>
      </w:r>
      <w:proofErr w:type="spellStart"/>
      <w:r w:rsidR="001C6FE1" w:rsidRPr="001C6FE1">
        <w:rPr>
          <w:rFonts w:ascii="Times New Roman" w:eastAsia="Times New Roman" w:hAnsi="Times New Roman" w:cs="Times New Roman"/>
          <w:color w:val="000000"/>
          <w:sz w:val="18"/>
          <w:szCs w:val="18"/>
        </w:rPr>
        <w:t>її</w:t>
      </w:r>
      <w:proofErr w:type="spellEnd"/>
      <w:r w:rsidR="001C6FE1" w:rsidRPr="001C6FE1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="001C6FE1" w:rsidRPr="001C6FE1">
        <w:rPr>
          <w:rFonts w:ascii="Times New Roman" w:eastAsia="Times New Roman" w:hAnsi="Times New Roman" w:cs="Times New Roman"/>
          <w:color w:val="000000"/>
          <w:sz w:val="18"/>
          <w:szCs w:val="18"/>
        </w:rPr>
        <w:t>уповноваженого</w:t>
      </w:r>
      <w:proofErr w:type="spellEnd"/>
      <w:r w:rsidR="001C6FE1" w:rsidRPr="001C6FE1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="001C6FE1" w:rsidRPr="001C6FE1">
        <w:rPr>
          <w:rFonts w:ascii="Times New Roman" w:eastAsia="Times New Roman" w:hAnsi="Times New Roman" w:cs="Times New Roman"/>
          <w:color w:val="000000"/>
          <w:sz w:val="18"/>
          <w:szCs w:val="18"/>
        </w:rPr>
        <w:t>представника</w:t>
      </w:r>
      <w:proofErr w:type="spellEnd"/>
      <w:r w:rsidR="001C6FE1" w:rsidRPr="001C6FE1">
        <w:rPr>
          <w:rFonts w:ascii="Times New Roman" w:eastAsia="Times New Roman" w:hAnsi="Times New Roman" w:cs="Times New Roman"/>
          <w:color w:val="000000"/>
          <w:sz w:val="18"/>
          <w:szCs w:val="18"/>
        </w:rPr>
        <w:t>)</w:t>
      </w:r>
    </w:p>
    <w:p w:rsidR="001C6FE1" w:rsidRPr="001C6FE1" w:rsidRDefault="00BC3231" w:rsidP="001C6FE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 w:rsidRPr="00CF766F">
        <w:rPr>
          <w:rFonts w:ascii="Times New Roman" w:eastAsia="Times New Roman" w:hAnsi="Times New Roman" w:cs="Times New Roman"/>
          <w:b/>
          <w:bCs/>
          <w:color w:val="000000"/>
          <w:lang w:val="uk-UA"/>
        </w:rPr>
        <w:t xml:space="preserve">                                       </w:t>
      </w:r>
      <w:r w:rsidR="00CF766F">
        <w:rPr>
          <w:rFonts w:ascii="Times New Roman" w:eastAsia="Times New Roman" w:hAnsi="Times New Roman" w:cs="Times New Roman"/>
          <w:b/>
          <w:bCs/>
          <w:color w:val="000000"/>
          <w:lang w:val="uk-UA"/>
        </w:rPr>
        <w:t xml:space="preserve">                </w:t>
      </w:r>
      <w:r w:rsidR="00CF766F">
        <w:rPr>
          <w:rFonts w:ascii="Times New Roman" w:eastAsia="Times New Roman" w:hAnsi="Times New Roman" w:cs="Times New Roman"/>
          <w:b/>
          <w:bCs/>
          <w:color w:val="000000"/>
        </w:rPr>
        <w:t>справа №</w:t>
      </w:r>
      <w:proofErr w:type="spellStart"/>
      <w:r w:rsidR="00CF766F">
        <w:rPr>
          <w:rFonts w:ascii="Times New Roman" w:eastAsia="Times New Roman" w:hAnsi="Times New Roman" w:cs="Times New Roman"/>
          <w:b/>
          <w:bCs/>
          <w:color w:val="000000"/>
        </w:rPr>
        <w:t>_______________</w:t>
      </w:r>
      <w:r w:rsidR="001C6FE1" w:rsidRPr="001C6FE1">
        <w:rPr>
          <w:rFonts w:ascii="Times New Roman" w:eastAsia="Times New Roman" w:hAnsi="Times New Roman" w:cs="Times New Roman"/>
          <w:b/>
          <w:bCs/>
          <w:color w:val="000000"/>
        </w:rPr>
        <w:t>за</w:t>
      </w:r>
      <w:proofErr w:type="spellEnd"/>
      <w:r w:rsidR="001C6FE1" w:rsidRPr="001C6FE1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 w:rsidR="001C6FE1" w:rsidRPr="001C6FE1">
        <w:rPr>
          <w:rFonts w:ascii="Times New Roman" w:eastAsia="Times New Roman" w:hAnsi="Times New Roman" w:cs="Times New Roman"/>
          <w:b/>
          <w:bCs/>
          <w:color w:val="000000"/>
        </w:rPr>
        <w:t>позовом</w:t>
      </w:r>
      <w:proofErr w:type="spellEnd"/>
      <w:r w:rsidR="001C6FE1" w:rsidRPr="001C6FE1">
        <w:rPr>
          <w:rFonts w:ascii="Times New Roman" w:eastAsia="Times New Roman" w:hAnsi="Times New Roman" w:cs="Times New Roman"/>
          <w:b/>
          <w:bCs/>
          <w:color w:val="000000"/>
        </w:rPr>
        <w:t xml:space="preserve">, </w:t>
      </w:r>
      <w:proofErr w:type="spellStart"/>
      <w:r w:rsidR="001C6FE1" w:rsidRPr="001C6FE1">
        <w:rPr>
          <w:rFonts w:ascii="Times New Roman" w:eastAsia="Times New Roman" w:hAnsi="Times New Roman" w:cs="Times New Roman"/>
          <w:b/>
          <w:bCs/>
          <w:color w:val="000000"/>
        </w:rPr>
        <w:t>заявою</w:t>
      </w:r>
      <w:proofErr w:type="spellEnd"/>
      <w:r w:rsidR="001C6FE1" w:rsidRPr="001C6FE1">
        <w:rPr>
          <w:rFonts w:ascii="Times New Roman" w:eastAsia="Times New Roman" w:hAnsi="Times New Roman" w:cs="Times New Roman"/>
          <w:b/>
          <w:bCs/>
          <w:color w:val="000000"/>
        </w:rPr>
        <w:t xml:space="preserve">, </w:t>
      </w:r>
      <w:proofErr w:type="spellStart"/>
      <w:r w:rsidR="001C6FE1" w:rsidRPr="001C6FE1">
        <w:rPr>
          <w:rFonts w:ascii="Times New Roman" w:eastAsia="Times New Roman" w:hAnsi="Times New Roman" w:cs="Times New Roman"/>
          <w:b/>
          <w:bCs/>
          <w:color w:val="000000"/>
        </w:rPr>
        <w:t>скаргою</w:t>
      </w:r>
      <w:proofErr w:type="spellEnd"/>
      <w:r w:rsidR="001C6FE1" w:rsidRPr="001C6FE1">
        <w:rPr>
          <w:rFonts w:ascii="Times New Roman" w:eastAsia="Times New Roman" w:hAnsi="Times New Roman" w:cs="Times New Roman"/>
          <w:b/>
          <w:bCs/>
          <w:color w:val="000000"/>
        </w:rPr>
        <w:t xml:space="preserve">, </w:t>
      </w:r>
      <w:proofErr w:type="spellStart"/>
      <w:r w:rsidR="001C6FE1" w:rsidRPr="001C6FE1">
        <w:rPr>
          <w:rFonts w:ascii="Times New Roman" w:eastAsia="Times New Roman" w:hAnsi="Times New Roman" w:cs="Times New Roman"/>
          <w:b/>
          <w:bCs/>
          <w:color w:val="000000"/>
        </w:rPr>
        <w:t>поданням</w:t>
      </w:r>
      <w:proofErr w:type="spellEnd"/>
    </w:p>
    <w:p w:rsidR="001C6FE1" w:rsidRPr="001C6FE1" w:rsidRDefault="001C6FE1" w:rsidP="001C6F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C6FE1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(за </w:t>
      </w:r>
      <w:proofErr w:type="spellStart"/>
      <w:r w:rsidRPr="001C6FE1">
        <w:rPr>
          <w:rFonts w:ascii="Times New Roman" w:eastAsia="Times New Roman" w:hAnsi="Times New Roman" w:cs="Times New Roman"/>
          <w:color w:val="000000"/>
          <w:sz w:val="18"/>
          <w:szCs w:val="18"/>
        </w:rPr>
        <w:t>наявності</w:t>
      </w:r>
      <w:proofErr w:type="spellEnd"/>
      <w:r w:rsidRPr="001C6FE1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1C6FE1">
        <w:rPr>
          <w:rFonts w:ascii="Times New Roman" w:eastAsia="Times New Roman" w:hAnsi="Times New Roman" w:cs="Times New Roman"/>
          <w:color w:val="000000"/>
          <w:sz w:val="18"/>
          <w:szCs w:val="18"/>
        </w:rPr>
        <w:t>відомостей</w:t>
      </w:r>
      <w:proofErr w:type="spellEnd"/>
      <w:r w:rsidRPr="001C6FE1">
        <w:rPr>
          <w:rFonts w:ascii="Times New Roman" w:eastAsia="Times New Roman" w:hAnsi="Times New Roman" w:cs="Times New Roman"/>
          <w:color w:val="000000"/>
          <w:sz w:val="18"/>
          <w:szCs w:val="18"/>
        </w:rPr>
        <w:t>)</w:t>
      </w:r>
    </w:p>
    <w:p w:rsidR="001C6FE1" w:rsidRPr="001C6FE1" w:rsidRDefault="00CF766F" w:rsidP="001C6FE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                                 </w:t>
      </w:r>
      <w:r w:rsidR="00BD65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</w:t>
      </w:r>
      <w:r w:rsidR="001C6FE1" w:rsidRPr="001C6F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____________________________</w:t>
      </w:r>
      <w:r w:rsidR="00BD65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______________________</w:t>
      </w:r>
      <w:r w:rsidR="00BD65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____</w:t>
      </w:r>
    </w:p>
    <w:p w:rsidR="001C6FE1" w:rsidRPr="001C6FE1" w:rsidRDefault="00BD6541" w:rsidP="001C6F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                                                  </w:t>
      </w:r>
      <w:r w:rsidR="001C6FE1" w:rsidRPr="001C6FE1">
        <w:rPr>
          <w:rFonts w:ascii="Times New Roman" w:eastAsia="Times New Roman" w:hAnsi="Times New Roman" w:cs="Times New Roman"/>
          <w:color w:val="000000"/>
          <w:sz w:val="18"/>
          <w:szCs w:val="18"/>
        </w:rPr>
        <w:t>(</w:t>
      </w:r>
      <w:proofErr w:type="gramStart"/>
      <w:r w:rsidR="001C6FE1" w:rsidRPr="001C6FE1">
        <w:rPr>
          <w:rFonts w:ascii="Times New Roman" w:eastAsia="Times New Roman" w:hAnsi="Times New Roman" w:cs="Times New Roman"/>
          <w:color w:val="000000"/>
          <w:sz w:val="18"/>
          <w:szCs w:val="18"/>
        </w:rPr>
        <w:t>П</w:t>
      </w:r>
      <w:proofErr w:type="gramEnd"/>
      <w:r w:rsidR="001C6FE1" w:rsidRPr="001C6FE1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ІБ </w:t>
      </w:r>
      <w:proofErr w:type="spellStart"/>
      <w:r w:rsidR="001C6FE1" w:rsidRPr="001C6FE1">
        <w:rPr>
          <w:rFonts w:ascii="Times New Roman" w:eastAsia="Times New Roman" w:hAnsi="Times New Roman" w:cs="Times New Roman"/>
          <w:color w:val="000000"/>
          <w:sz w:val="18"/>
          <w:szCs w:val="18"/>
        </w:rPr>
        <w:t>або</w:t>
      </w:r>
      <w:proofErr w:type="spellEnd"/>
      <w:r w:rsidR="001C6FE1" w:rsidRPr="001C6FE1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="001C6FE1" w:rsidRPr="001C6FE1">
        <w:rPr>
          <w:rFonts w:ascii="Times New Roman" w:eastAsia="Times New Roman" w:hAnsi="Times New Roman" w:cs="Times New Roman"/>
          <w:color w:val="000000"/>
          <w:sz w:val="18"/>
          <w:szCs w:val="18"/>
        </w:rPr>
        <w:t>найменування</w:t>
      </w:r>
      <w:proofErr w:type="spellEnd"/>
      <w:r w:rsidR="001C6FE1" w:rsidRPr="001C6FE1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особи)</w:t>
      </w:r>
    </w:p>
    <w:p w:rsidR="001C6FE1" w:rsidRPr="001C6FE1" w:rsidRDefault="00BD6541" w:rsidP="001C6FE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 ______________________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_</w:t>
      </w:r>
      <w:r w:rsidR="00410B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_</w:t>
      </w:r>
      <w:r w:rsidR="001C6FE1" w:rsidRPr="001C6F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 _____________________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</w:t>
      </w:r>
    </w:p>
    <w:p w:rsidR="001C6FE1" w:rsidRPr="001C6FE1" w:rsidRDefault="001C6FE1" w:rsidP="001C6F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C6FE1">
        <w:rPr>
          <w:rFonts w:ascii="Times New Roman" w:eastAsia="Times New Roman" w:hAnsi="Times New Roman" w:cs="Times New Roman"/>
          <w:color w:val="000000"/>
          <w:sz w:val="18"/>
          <w:szCs w:val="18"/>
        </w:rPr>
        <w:t>(</w:t>
      </w:r>
      <w:proofErr w:type="gramStart"/>
      <w:r w:rsidRPr="001C6FE1">
        <w:rPr>
          <w:rFonts w:ascii="Times New Roman" w:eastAsia="Times New Roman" w:hAnsi="Times New Roman" w:cs="Times New Roman"/>
          <w:color w:val="000000"/>
          <w:sz w:val="18"/>
          <w:szCs w:val="18"/>
        </w:rPr>
        <w:t>П</w:t>
      </w:r>
      <w:proofErr w:type="gramEnd"/>
      <w:r w:rsidRPr="001C6FE1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ІБ </w:t>
      </w:r>
      <w:proofErr w:type="spellStart"/>
      <w:r w:rsidRPr="001C6FE1">
        <w:rPr>
          <w:rFonts w:ascii="Times New Roman" w:eastAsia="Times New Roman" w:hAnsi="Times New Roman" w:cs="Times New Roman"/>
          <w:color w:val="000000"/>
          <w:sz w:val="18"/>
          <w:szCs w:val="18"/>
        </w:rPr>
        <w:t>або</w:t>
      </w:r>
      <w:proofErr w:type="spellEnd"/>
      <w:r w:rsidRPr="001C6FE1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1C6FE1">
        <w:rPr>
          <w:rFonts w:ascii="Times New Roman" w:eastAsia="Times New Roman" w:hAnsi="Times New Roman" w:cs="Times New Roman"/>
          <w:color w:val="000000"/>
          <w:sz w:val="18"/>
          <w:szCs w:val="18"/>
        </w:rPr>
        <w:t>найменування</w:t>
      </w:r>
      <w:proofErr w:type="spellEnd"/>
      <w:r w:rsidRPr="001C6FE1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особи)</w:t>
      </w:r>
    </w:p>
    <w:p w:rsidR="001C6FE1" w:rsidRPr="001C6FE1" w:rsidRDefault="00410B0D" w:rsidP="001C6FE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                                                  </w:t>
      </w:r>
      <w:proofErr w:type="spellStart"/>
      <w:r w:rsidR="001C6FE1" w:rsidRPr="001C6F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від</w:t>
      </w:r>
      <w:proofErr w:type="spellEnd"/>
      <w:r w:rsidR="001C6FE1" w:rsidRPr="001C6F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______________________ 20__р.</w:t>
      </w:r>
    </w:p>
    <w:p w:rsidR="001C6FE1" w:rsidRPr="0092467A" w:rsidRDefault="001C6FE1" w:rsidP="001C6FE1">
      <w:pPr>
        <w:spacing w:before="100" w:beforeAutospacing="1" w:after="100" w:afterAutospacing="1" w:line="240" w:lineRule="auto"/>
        <w:ind w:firstLine="48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A70B80" w:rsidRDefault="00A70B80" w:rsidP="001C6FE1">
      <w:pPr>
        <w:spacing w:before="100" w:beforeAutospacing="1" w:after="100" w:afterAutospacing="1" w:line="240" w:lineRule="auto"/>
        <w:ind w:firstLine="48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1C6FE1" w:rsidRPr="001C6FE1" w:rsidRDefault="001C6FE1" w:rsidP="001C6FE1">
      <w:pPr>
        <w:spacing w:before="100" w:beforeAutospacing="1" w:after="100" w:afterAutospacing="1" w:line="240" w:lineRule="auto"/>
        <w:ind w:firstLine="48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C6F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Заявка</w:t>
      </w:r>
      <w:r w:rsidRPr="001C6F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 xml:space="preserve">на </w:t>
      </w:r>
      <w:proofErr w:type="spellStart"/>
      <w:r w:rsidRPr="001C6F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отримання</w:t>
      </w:r>
      <w:proofErr w:type="spellEnd"/>
      <w:r w:rsidRPr="001C6F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1C6F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судових</w:t>
      </w:r>
      <w:proofErr w:type="spellEnd"/>
      <w:r w:rsidRPr="001C6F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1C6F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повісток</w:t>
      </w:r>
      <w:proofErr w:type="spellEnd"/>
      <w:r w:rsidRPr="001C6F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proofErr w:type="spellStart"/>
      <w:r w:rsidRPr="001C6F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повідомлень</w:t>
      </w:r>
      <w:proofErr w:type="spellEnd"/>
      <w:r w:rsidRPr="001C6F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в </w:t>
      </w:r>
      <w:proofErr w:type="spellStart"/>
      <w:r w:rsidRPr="001C6F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електронному</w:t>
      </w:r>
      <w:proofErr w:type="spellEnd"/>
      <w:r w:rsidRPr="001C6F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1C6F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вигляді</w:t>
      </w:r>
      <w:proofErr w:type="spellEnd"/>
      <w:r w:rsidRPr="001C6F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за </w:t>
      </w:r>
      <w:proofErr w:type="spellStart"/>
      <w:r w:rsidRPr="001C6F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допомогою</w:t>
      </w:r>
      <w:proofErr w:type="spellEnd"/>
      <w:r w:rsidRPr="001C6F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1C6F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SMS-повідомлення</w:t>
      </w:r>
      <w:proofErr w:type="spellEnd"/>
    </w:p>
    <w:p w:rsidR="001C6FE1" w:rsidRPr="001C6FE1" w:rsidRDefault="001C6FE1" w:rsidP="001C6FE1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6F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Прошу </w:t>
      </w:r>
      <w:proofErr w:type="spellStart"/>
      <w:r w:rsidRPr="001C6FE1">
        <w:rPr>
          <w:rFonts w:ascii="Times New Roman" w:eastAsia="Times New Roman" w:hAnsi="Times New Roman" w:cs="Times New Roman"/>
          <w:color w:val="000000"/>
          <w:sz w:val="24"/>
          <w:szCs w:val="24"/>
        </w:rPr>
        <w:t>надсилати</w:t>
      </w:r>
      <w:proofErr w:type="spellEnd"/>
      <w:r w:rsidRPr="001C6F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6FE1">
        <w:rPr>
          <w:rFonts w:ascii="Times New Roman" w:eastAsia="Times New Roman" w:hAnsi="Times New Roman" w:cs="Times New Roman"/>
          <w:color w:val="000000"/>
          <w:sz w:val="24"/>
          <w:szCs w:val="24"/>
        </w:rPr>
        <w:t>судові</w:t>
      </w:r>
      <w:proofErr w:type="spellEnd"/>
      <w:r w:rsidRPr="001C6F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6FE1">
        <w:rPr>
          <w:rFonts w:ascii="Times New Roman" w:eastAsia="Times New Roman" w:hAnsi="Times New Roman" w:cs="Times New Roman"/>
          <w:color w:val="000000"/>
          <w:sz w:val="24"/>
          <w:szCs w:val="24"/>
        </w:rPr>
        <w:t>повістки</w:t>
      </w:r>
      <w:proofErr w:type="spellEnd"/>
      <w:r w:rsidRPr="001C6F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C6FE1">
        <w:rPr>
          <w:rFonts w:ascii="Times New Roman" w:eastAsia="Times New Roman" w:hAnsi="Times New Roman" w:cs="Times New Roman"/>
          <w:color w:val="000000"/>
          <w:sz w:val="24"/>
          <w:szCs w:val="24"/>
        </w:rPr>
        <w:t>повідомлення</w:t>
      </w:r>
      <w:proofErr w:type="spellEnd"/>
      <w:r w:rsidRPr="001C6F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1C6FE1">
        <w:rPr>
          <w:rFonts w:ascii="Times New Roman" w:eastAsia="Times New Roman" w:hAnsi="Times New Roman" w:cs="Times New Roman"/>
          <w:color w:val="000000"/>
          <w:sz w:val="24"/>
          <w:szCs w:val="24"/>
        </w:rPr>
        <w:t>електронному</w:t>
      </w:r>
      <w:proofErr w:type="spellEnd"/>
      <w:r w:rsidRPr="001C6F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6FE1">
        <w:rPr>
          <w:rFonts w:ascii="Times New Roman" w:eastAsia="Times New Roman" w:hAnsi="Times New Roman" w:cs="Times New Roman"/>
          <w:color w:val="000000"/>
          <w:sz w:val="24"/>
          <w:szCs w:val="24"/>
        </w:rPr>
        <w:t>вигляді</w:t>
      </w:r>
      <w:proofErr w:type="spellEnd"/>
      <w:r w:rsidRPr="001C6F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</w:t>
      </w:r>
      <w:proofErr w:type="spellStart"/>
      <w:r w:rsidRPr="001C6FE1">
        <w:rPr>
          <w:rFonts w:ascii="Times New Roman" w:eastAsia="Times New Roman" w:hAnsi="Times New Roman" w:cs="Times New Roman"/>
          <w:color w:val="000000"/>
          <w:sz w:val="24"/>
          <w:szCs w:val="24"/>
        </w:rPr>
        <w:t>допомогою</w:t>
      </w:r>
      <w:proofErr w:type="spellEnd"/>
      <w:r w:rsidRPr="001C6F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6FE1">
        <w:rPr>
          <w:rFonts w:ascii="Times New Roman" w:eastAsia="Times New Roman" w:hAnsi="Times New Roman" w:cs="Times New Roman"/>
          <w:color w:val="000000"/>
          <w:sz w:val="24"/>
          <w:szCs w:val="24"/>
        </w:rPr>
        <w:t>SMS-повідомлення</w:t>
      </w:r>
      <w:proofErr w:type="spellEnd"/>
      <w:r w:rsidRPr="001C6F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proofErr w:type="gramStart"/>
      <w:r w:rsidRPr="001C6FE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proofErr w:type="gramEnd"/>
      <w:r w:rsidRPr="001C6FE1">
        <w:rPr>
          <w:rFonts w:ascii="Times New Roman" w:eastAsia="Times New Roman" w:hAnsi="Times New Roman" w:cs="Times New Roman"/>
          <w:color w:val="000000"/>
          <w:sz w:val="24"/>
          <w:szCs w:val="24"/>
        </w:rPr>
        <w:t>ій</w:t>
      </w:r>
      <w:proofErr w:type="spellEnd"/>
      <w:r w:rsidRPr="001C6F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6FE1">
        <w:rPr>
          <w:rFonts w:ascii="Times New Roman" w:eastAsia="Times New Roman" w:hAnsi="Times New Roman" w:cs="Times New Roman"/>
          <w:color w:val="000000"/>
          <w:sz w:val="24"/>
          <w:szCs w:val="24"/>
        </w:rPr>
        <w:t>мобільний</w:t>
      </w:r>
      <w:proofErr w:type="spellEnd"/>
      <w:r w:rsidRPr="001C6F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номер телефону </w:t>
      </w:r>
      <w:r w:rsidRPr="00EF178E">
        <w:rPr>
          <w:rFonts w:ascii="Times New Roman" w:eastAsia="Times New Roman" w:hAnsi="Times New Roman" w:cs="Times New Roman"/>
          <w:color w:val="000000"/>
          <w:sz w:val="24"/>
          <w:szCs w:val="24"/>
        </w:rPr>
        <w:t>(+380___)________</w:t>
      </w:r>
      <w:r w:rsidR="001B1B0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___</w:t>
      </w:r>
      <w:r w:rsidRPr="00EF178E"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</w:p>
    <w:p w:rsidR="001C6FE1" w:rsidRPr="001C6FE1" w:rsidRDefault="001C6FE1" w:rsidP="001C6FE1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6F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1C6FE1">
        <w:rPr>
          <w:rFonts w:ascii="Times New Roman" w:eastAsia="Times New Roman" w:hAnsi="Times New Roman" w:cs="Times New Roman"/>
          <w:color w:val="000000"/>
          <w:sz w:val="24"/>
          <w:szCs w:val="24"/>
        </w:rPr>
        <w:t>разі</w:t>
      </w:r>
      <w:proofErr w:type="spellEnd"/>
      <w:r w:rsidRPr="001C6F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перегляду судового </w:t>
      </w:r>
      <w:proofErr w:type="spellStart"/>
      <w:proofErr w:type="gramStart"/>
      <w:r w:rsidRPr="001C6FE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gramEnd"/>
      <w:r w:rsidRPr="001C6FE1">
        <w:rPr>
          <w:rFonts w:ascii="Times New Roman" w:eastAsia="Times New Roman" w:hAnsi="Times New Roman" w:cs="Times New Roman"/>
          <w:color w:val="000000"/>
          <w:sz w:val="24"/>
          <w:szCs w:val="24"/>
        </w:rPr>
        <w:t>ішення</w:t>
      </w:r>
      <w:proofErr w:type="spellEnd"/>
      <w:r w:rsidRPr="001C6F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1C6FE1">
        <w:rPr>
          <w:rFonts w:ascii="Times New Roman" w:eastAsia="Times New Roman" w:hAnsi="Times New Roman" w:cs="Times New Roman"/>
          <w:color w:val="000000"/>
          <w:sz w:val="24"/>
          <w:szCs w:val="24"/>
        </w:rPr>
        <w:t>ухвали</w:t>
      </w:r>
      <w:proofErr w:type="spellEnd"/>
      <w:r w:rsidRPr="001C6F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постанови </w:t>
      </w:r>
      <w:proofErr w:type="spellStart"/>
      <w:r w:rsidRPr="001C6FE1">
        <w:rPr>
          <w:rFonts w:ascii="Times New Roman" w:eastAsia="Times New Roman" w:hAnsi="Times New Roman" w:cs="Times New Roman"/>
          <w:color w:val="000000"/>
          <w:sz w:val="24"/>
          <w:szCs w:val="24"/>
        </w:rPr>
        <w:t>тощо</w:t>
      </w:r>
      <w:proofErr w:type="spellEnd"/>
      <w:r w:rsidRPr="001C6F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у </w:t>
      </w:r>
      <w:proofErr w:type="spellStart"/>
      <w:r w:rsidRPr="001C6FE1">
        <w:rPr>
          <w:rFonts w:ascii="Times New Roman" w:eastAsia="Times New Roman" w:hAnsi="Times New Roman" w:cs="Times New Roman"/>
          <w:color w:val="000000"/>
          <w:sz w:val="24"/>
          <w:szCs w:val="24"/>
        </w:rPr>
        <w:t>справі</w:t>
      </w:r>
      <w:proofErr w:type="spellEnd"/>
      <w:r w:rsidRPr="001C6F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судом </w:t>
      </w:r>
      <w:proofErr w:type="spellStart"/>
      <w:r w:rsidRPr="001C6FE1">
        <w:rPr>
          <w:rFonts w:ascii="Times New Roman" w:eastAsia="Times New Roman" w:hAnsi="Times New Roman" w:cs="Times New Roman"/>
          <w:color w:val="000000"/>
          <w:sz w:val="24"/>
          <w:szCs w:val="24"/>
        </w:rPr>
        <w:t>апеляційної</w:t>
      </w:r>
      <w:proofErr w:type="spellEnd"/>
      <w:r w:rsidRPr="001C6F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6FE1"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proofErr w:type="spellEnd"/>
      <w:r w:rsidRPr="001C6F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6FE1">
        <w:rPr>
          <w:rFonts w:ascii="Times New Roman" w:eastAsia="Times New Roman" w:hAnsi="Times New Roman" w:cs="Times New Roman"/>
          <w:color w:val="000000"/>
          <w:sz w:val="24"/>
          <w:szCs w:val="24"/>
        </w:rPr>
        <w:t>касаційної</w:t>
      </w:r>
      <w:proofErr w:type="spellEnd"/>
      <w:r w:rsidRPr="001C6F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6FE1">
        <w:rPr>
          <w:rFonts w:ascii="Times New Roman" w:eastAsia="Times New Roman" w:hAnsi="Times New Roman" w:cs="Times New Roman"/>
          <w:color w:val="000000"/>
          <w:sz w:val="24"/>
          <w:szCs w:val="24"/>
        </w:rPr>
        <w:t>інстанцій</w:t>
      </w:r>
      <w:proofErr w:type="spellEnd"/>
      <w:r w:rsidRPr="001C6F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прошу </w:t>
      </w:r>
      <w:proofErr w:type="spellStart"/>
      <w:r w:rsidRPr="001C6FE1">
        <w:rPr>
          <w:rFonts w:ascii="Times New Roman" w:eastAsia="Times New Roman" w:hAnsi="Times New Roman" w:cs="Times New Roman"/>
          <w:color w:val="000000"/>
          <w:sz w:val="24"/>
          <w:szCs w:val="24"/>
        </w:rPr>
        <w:t>надсилати</w:t>
      </w:r>
      <w:proofErr w:type="spellEnd"/>
      <w:r w:rsidRPr="001C6F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6FE1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proofErr w:type="spellEnd"/>
      <w:r w:rsidRPr="001C6F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6FE1">
        <w:rPr>
          <w:rFonts w:ascii="Times New Roman" w:eastAsia="Times New Roman" w:hAnsi="Times New Roman" w:cs="Times New Roman"/>
          <w:color w:val="000000"/>
          <w:sz w:val="24"/>
          <w:szCs w:val="24"/>
        </w:rPr>
        <w:t>даного</w:t>
      </w:r>
      <w:proofErr w:type="spellEnd"/>
      <w:r w:rsidRPr="001C6F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6FE1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провадження</w:t>
      </w:r>
      <w:proofErr w:type="spellEnd"/>
      <w:r w:rsidRPr="001C6F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6FE1">
        <w:rPr>
          <w:rFonts w:ascii="Times New Roman" w:eastAsia="Times New Roman" w:hAnsi="Times New Roman" w:cs="Times New Roman"/>
          <w:color w:val="000000"/>
          <w:sz w:val="24"/>
          <w:szCs w:val="24"/>
        </w:rPr>
        <w:t>судові</w:t>
      </w:r>
      <w:proofErr w:type="spellEnd"/>
      <w:r w:rsidRPr="001C6F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6FE1">
        <w:rPr>
          <w:rFonts w:ascii="Times New Roman" w:eastAsia="Times New Roman" w:hAnsi="Times New Roman" w:cs="Times New Roman"/>
          <w:color w:val="000000"/>
          <w:sz w:val="24"/>
          <w:szCs w:val="24"/>
        </w:rPr>
        <w:t>повістки</w:t>
      </w:r>
      <w:proofErr w:type="spellEnd"/>
      <w:r w:rsidRPr="001C6F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C6FE1">
        <w:rPr>
          <w:rFonts w:ascii="Times New Roman" w:eastAsia="Times New Roman" w:hAnsi="Times New Roman" w:cs="Times New Roman"/>
          <w:color w:val="000000"/>
          <w:sz w:val="24"/>
          <w:szCs w:val="24"/>
        </w:rPr>
        <w:t>повідомлення</w:t>
      </w:r>
      <w:proofErr w:type="spellEnd"/>
      <w:r w:rsidRPr="001C6F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1C6FE1">
        <w:rPr>
          <w:rFonts w:ascii="Times New Roman" w:eastAsia="Times New Roman" w:hAnsi="Times New Roman" w:cs="Times New Roman"/>
          <w:color w:val="000000"/>
          <w:sz w:val="24"/>
          <w:szCs w:val="24"/>
        </w:rPr>
        <w:t>електронному</w:t>
      </w:r>
      <w:proofErr w:type="spellEnd"/>
      <w:r w:rsidRPr="001C6F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6FE1">
        <w:rPr>
          <w:rFonts w:ascii="Times New Roman" w:eastAsia="Times New Roman" w:hAnsi="Times New Roman" w:cs="Times New Roman"/>
          <w:color w:val="000000"/>
          <w:sz w:val="24"/>
          <w:szCs w:val="24"/>
        </w:rPr>
        <w:t>вигляді</w:t>
      </w:r>
      <w:proofErr w:type="spellEnd"/>
      <w:r w:rsidRPr="001C6F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</w:t>
      </w:r>
      <w:proofErr w:type="spellStart"/>
      <w:r w:rsidRPr="001C6FE1">
        <w:rPr>
          <w:rFonts w:ascii="Times New Roman" w:eastAsia="Times New Roman" w:hAnsi="Times New Roman" w:cs="Times New Roman"/>
          <w:color w:val="000000"/>
          <w:sz w:val="24"/>
          <w:szCs w:val="24"/>
        </w:rPr>
        <w:t>допомогою</w:t>
      </w:r>
      <w:proofErr w:type="spellEnd"/>
      <w:r w:rsidRPr="001C6F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6FE1">
        <w:rPr>
          <w:rFonts w:ascii="Times New Roman" w:eastAsia="Times New Roman" w:hAnsi="Times New Roman" w:cs="Times New Roman"/>
          <w:color w:val="000000"/>
          <w:sz w:val="24"/>
          <w:szCs w:val="24"/>
        </w:rPr>
        <w:t>SMS-повідомлення</w:t>
      </w:r>
      <w:proofErr w:type="spellEnd"/>
      <w:r w:rsidRPr="001C6F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6FE1">
        <w:rPr>
          <w:rFonts w:ascii="Times New Roman" w:eastAsia="Times New Roman" w:hAnsi="Times New Roman" w:cs="Times New Roman"/>
          <w:color w:val="000000"/>
          <w:sz w:val="24"/>
          <w:szCs w:val="24"/>
        </w:rPr>
        <w:t>вищевказаними</w:t>
      </w:r>
      <w:proofErr w:type="spellEnd"/>
      <w:r w:rsidRPr="001C6F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судами на </w:t>
      </w:r>
      <w:proofErr w:type="spellStart"/>
      <w:r w:rsidRPr="001C6FE1">
        <w:rPr>
          <w:rFonts w:ascii="Times New Roman" w:eastAsia="Times New Roman" w:hAnsi="Times New Roman" w:cs="Times New Roman"/>
          <w:color w:val="000000"/>
          <w:sz w:val="24"/>
          <w:szCs w:val="24"/>
        </w:rPr>
        <w:t>зазначений</w:t>
      </w:r>
      <w:proofErr w:type="spellEnd"/>
      <w:r w:rsidRPr="001C6F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номер телефону.</w:t>
      </w:r>
    </w:p>
    <w:p w:rsidR="001C6FE1" w:rsidRPr="001C6FE1" w:rsidRDefault="001C6FE1" w:rsidP="001C6FE1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6F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 </w:t>
      </w:r>
      <w:proofErr w:type="spellStart"/>
      <w:r w:rsidRPr="001C6FE1">
        <w:rPr>
          <w:rFonts w:ascii="Times New Roman" w:eastAsia="Times New Roman" w:hAnsi="Times New Roman" w:cs="Times New Roman"/>
          <w:color w:val="000000"/>
          <w:sz w:val="24"/>
          <w:szCs w:val="24"/>
        </w:rPr>
        <w:t>зміну</w:t>
      </w:r>
      <w:proofErr w:type="spellEnd"/>
      <w:r w:rsidRPr="001C6F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номеру </w:t>
      </w:r>
      <w:proofErr w:type="spellStart"/>
      <w:r w:rsidRPr="001C6FE1">
        <w:rPr>
          <w:rFonts w:ascii="Times New Roman" w:eastAsia="Times New Roman" w:hAnsi="Times New Roman" w:cs="Times New Roman"/>
          <w:color w:val="000000"/>
          <w:sz w:val="24"/>
          <w:szCs w:val="24"/>
        </w:rPr>
        <w:t>мобільного</w:t>
      </w:r>
      <w:proofErr w:type="spellEnd"/>
      <w:r w:rsidRPr="001C6F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телефону та </w:t>
      </w:r>
      <w:proofErr w:type="spellStart"/>
      <w:r w:rsidRPr="001C6FE1">
        <w:rPr>
          <w:rFonts w:ascii="Times New Roman" w:eastAsia="Times New Roman" w:hAnsi="Times New Roman" w:cs="Times New Roman"/>
          <w:color w:val="000000"/>
          <w:sz w:val="24"/>
          <w:szCs w:val="24"/>
        </w:rPr>
        <w:t>обставин</w:t>
      </w:r>
      <w:proofErr w:type="spellEnd"/>
      <w:r w:rsidRPr="001C6F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C6FE1">
        <w:rPr>
          <w:rFonts w:ascii="Times New Roman" w:eastAsia="Times New Roman" w:hAnsi="Times New Roman" w:cs="Times New Roman"/>
          <w:color w:val="000000"/>
          <w:sz w:val="24"/>
          <w:szCs w:val="24"/>
        </w:rPr>
        <w:t>які</w:t>
      </w:r>
      <w:proofErr w:type="spellEnd"/>
      <w:r w:rsidRPr="001C6F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6FE1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перешкоджатимуть</w:t>
      </w:r>
      <w:proofErr w:type="spellEnd"/>
      <w:r w:rsidRPr="001C6F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6FE1">
        <w:rPr>
          <w:rFonts w:ascii="Times New Roman" w:eastAsia="Times New Roman" w:hAnsi="Times New Roman" w:cs="Times New Roman"/>
          <w:color w:val="000000"/>
          <w:sz w:val="24"/>
          <w:szCs w:val="24"/>
        </w:rPr>
        <w:t>отриманню</w:t>
      </w:r>
      <w:proofErr w:type="spellEnd"/>
      <w:r w:rsidRPr="001C6F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6FE1">
        <w:rPr>
          <w:rFonts w:ascii="Times New Roman" w:eastAsia="Times New Roman" w:hAnsi="Times New Roman" w:cs="Times New Roman"/>
          <w:color w:val="000000"/>
          <w:sz w:val="24"/>
          <w:szCs w:val="24"/>
        </w:rPr>
        <w:t>SMS-повідомлень</w:t>
      </w:r>
      <w:proofErr w:type="spellEnd"/>
      <w:r w:rsidRPr="001C6F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C6FE1">
        <w:rPr>
          <w:rFonts w:ascii="Times New Roman" w:eastAsia="Times New Roman" w:hAnsi="Times New Roman" w:cs="Times New Roman"/>
          <w:color w:val="000000"/>
          <w:sz w:val="24"/>
          <w:szCs w:val="24"/>
        </w:rPr>
        <w:t>зобов’язуюсь</w:t>
      </w:r>
      <w:proofErr w:type="spellEnd"/>
      <w:r w:rsidRPr="001C6F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6FE1">
        <w:rPr>
          <w:rFonts w:ascii="Times New Roman" w:eastAsia="Times New Roman" w:hAnsi="Times New Roman" w:cs="Times New Roman"/>
          <w:color w:val="000000"/>
          <w:sz w:val="24"/>
          <w:szCs w:val="24"/>
        </w:rPr>
        <w:t>повідомити</w:t>
      </w:r>
      <w:proofErr w:type="spellEnd"/>
      <w:r w:rsidRPr="001C6F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суд.</w:t>
      </w:r>
    </w:p>
    <w:p w:rsidR="001C6FE1" w:rsidRPr="001C6FE1" w:rsidRDefault="001C6FE1" w:rsidP="001C6FE1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1C6FE1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Необхідність</w:t>
      </w:r>
      <w:proofErr w:type="spellEnd"/>
      <w:r w:rsidRPr="001C6F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6FE1">
        <w:rPr>
          <w:rFonts w:ascii="Times New Roman" w:eastAsia="Times New Roman" w:hAnsi="Times New Roman" w:cs="Times New Roman"/>
          <w:color w:val="000000"/>
          <w:sz w:val="24"/>
          <w:szCs w:val="24"/>
        </w:rPr>
        <w:t>відправки</w:t>
      </w:r>
      <w:proofErr w:type="spellEnd"/>
      <w:r w:rsidRPr="001C6F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6FE1">
        <w:rPr>
          <w:rFonts w:ascii="Times New Roman" w:eastAsia="Times New Roman" w:hAnsi="Times New Roman" w:cs="Times New Roman"/>
          <w:color w:val="000000"/>
          <w:sz w:val="24"/>
          <w:szCs w:val="24"/>
        </w:rPr>
        <w:t>повідомлення</w:t>
      </w:r>
      <w:proofErr w:type="spellEnd"/>
      <w:r w:rsidRPr="001C6F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6FE1">
        <w:rPr>
          <w:rFonts w:ascii="Times New Roman" w:eastAsia="Times New Roman" w:hAnsi="Times New Roman" w:cs="Times New Roman"/>
          <w:color w:val="000000"/>
          <w:sz w:val="24"/>
          <w:szCs w:val="24"/>
        </w:rPr>
        <w:t>латинськими</w:t>
      </w:r>
      <w:proofErr w:type="spellEnd"/>
      <w:r w:rsidRPr="001C6F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6FE1">
        <w:rPr>
          <w:rFonts w:ascii="Times New Roman" w:eastAsia="Times New Roman" w:hAnsi="Times New Roman" w:cs="Times New Roman"/>
          <w:color w:val="000000"/>
          <w:sz w:val="24"/>
          <w:szCs w:val="24"/>
        </w:rPr>
        <w:t>літерами</w:t>
      </w:r>
      <w:proofErr w:type="spellEnd"/>
      <w:r w:rsidRPr="001C6F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 (так, </w:t>
      </w:r>
      <w:proofErr w:type="spellStart"/>
      <w:r w:rsidRPr="001C6FE1">
        <w:rPr>
          <w:rFonts w:ascii="Times New Roman" w:eastAsia="Times New Roman" w:hAnsi="Times New Roman" w:cs="Times New Roman"/>
          <w:color w:val="000000"/>
          <w:sz w:val="24"/>
          <w:szCs w:val="24"/>
        </w:rPr>
        <w:t>ні</w:t>
      </w:r>
      <w:proofErr w:type="spellEnd"/>
      <w:r w:rsidRPr="001C6FE1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1C6FE1" w:rsidRDefault="001C6FE1" w:rsidP="001C6FE1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  <w:r w:rsidRPr="001C6FE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«Так» </w:t>
      </w:r>
      <w:proofErr w:type="spellStart"/>
      <w:r w:rsidRPr="001C6FE1">
        <w:rPr>
          <w:rFonts w:ascii="Times New Roman" w:eastAsia="Times New Roman" w:hAnsi="Times New Roman" w:cs="Times New Roman"/>
          <w:color w:val="000000"/>
          <w:sz w:val="20"/>
          <w:szCs w:val="20"/>
        </w:rPr>
        <w:t>вказується</w:t>
      </w:r>
      <w:proofErr w:type="spellEnd"/>
      <w:r w:rsidRPr="001C6FE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у </w:t>
      </w:r>
      <w:proofErr w:type="spellStart"/>
      <w:r w:rsidRPr="001C6FE1">
        <w:rPr>
          <w:rFonts w:ascii="Times New Roman" w:eastAsia="Times New Roman" w:hAnsi="Times New Roman" w:cs="Times New Roman"/>
          <w:color w:val="000000"/>
          <w:sz w:val="20"/>
          <w:szCs w:val="20"/>
        </w:rPr>
        <w:t>разі</w:t>
      </w:r>
      <w:proofErr w:type="spellEnd"/>
      <w:r w:rsidRPr="001C6FE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1C6FE1">
        <w:rPr>
          <w:rFonts w:ascii="Times New Roman" w:eastAsia="Times New Roman" w:hAnsi="Times New Roman" w:cs="Times New Roman"/>
          <w:color w:val="000000"/>
          <w:sz w:val="20"/>
          <w:szCs w:val="20"/>
        </w:rPr>
        <w:t>якщо</w:t>
      </w:r>
      <w:proofErr w:type="spellEnd"/>
      <w:r w:rsidRPr="001C6FE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C6FE1">
        <w:rPr>
          <w:rFonts w:ascii="Times New Roman" w:eastAsia="Times New Roman" w:hAnsi="Times New Roman" w:cs="Times New Roman"/>
          <w:color w:val="000000"/>
          <w:sz w:val="20"/>
          <w:szCs w:val="20"/>
        </w:rPr>
        <w:t>мобільний</w:t>
      </w:r>
      <w:proofErr w:type="spellEnd"/>
      <w:r w:rsidRPr="001C6FE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телефон не </w:t>
      </w:r>
      <w:proofErr w:type="spellStart"/>
      <w:proofErr w:type="gramStart"/>
      <w:r w:rsidRPr="001C6FE1"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proofErr w:type="gramEnd"/>
      <w:r w:rsidRPr="001C6FE1">
        <w:rPr>
          <w:rFonts w:ascii="Times New Roman" w:eastAsia="Times New Roman" w:hAnsi="Times New Roman" w:cs="Times New Roman"/>
          <w:color w:val="000000"/>
          <w:sz w:val="20"/>
          <w:szCs w:val="20"/>
        </w:rPr>
        <w:t>ідтримує</w:t>
      </w:r>
      <w:proofErr w:type="spellEnd"/>
      <w:r w:rsidRPr="001C6FE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C6FE1">
        <w:rPr>
          <w:rFonts w:ascii="Times New Roman" w:eastAsia="Times New Roman" w:hAnsi="Times New Roman" w:cs="Times New Roman"/>
          <w:color w:val="000000"/>
          <w:sz w:val="20"/>
          <w:szCs w:val="20"/>
        </w:rPr>
        <w:t>відображення</w:t>
      </w:r>
      <w:proofErr w:type="spellEnd"/>
      <w:r w:rsidRPr="001C6FE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C6FE1">
        <w:rPr>
          <w:rFonts w:ascii="Times New Roman" w:eastAsia="Times New Roman" w:hAnsi="Times New Roman" w:cs="Times New Roman"/>
          <w:color w:val="000000"/>
          <w:sz w:val="20"/>
          <w:szCs w:val="20"/>
        </w:rPr>
        <w:t>кириличних</w:t>
      </w:r>
      <w:proofErr w:type="spellEnd"/>
      <w:r w:rsidRPr="001C6FE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C6FE1">
        <w:rPr>
          <w:rFonts w:ascii="Times New Roman" w:eastAsia="Times New Roman" w:hAnsi="Times New Roman" w:cs="Times New Roman"/>
          <w:color w:val="000000"/>
          <w:sz w:val="20"/>
          <w:szCs w:val="20"/>
        </w:rPr>
        <w:t>символів</w:t>
      </w:r>
      <w:proofErr w:type="spellEnd"/>
      <w:r w:rsidRPr="001C6FE1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1B1B09" w:rsidRPr="001C6FE1" w:rsidRDefault="001B1B09" w:rsidP="001C6FE1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</w:p>
    <w:p w:rsidR="001C6FE1" w:rsidRPr="00C93E2C" w:rsidRDefault="001C6FE1" w:rsidP="00EF178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1C6FE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"____"______________20__</w:t>
      </w:r>
      <w:r w:rsidR="00C93E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Pr="001C6FE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р.</w:t>
      </w:r>
      <w:r w:rsidR="00C93E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   </w:t>
      </w:r>
      <w:r w:rsidR="001B1B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     </w:t>
      </w:r>
      <w:r w:rsidR="00C93E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_________________________________________________</w:t>
      </w:r>
    </w:p>
    <w:p w:rsidR="00C93E2C" w:rsidRPr="001C6FE1" w:rsidRDefault="00EF178E" w:rsidP="00C93E2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/>
        </w:rPr>
        <w:t xml:space="preserve">                            </w:t>
      </w:r>
      <w:r w:rsidRPr="00EF178E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/>
        </w:rPr>
        <w:t>(дата)</w:t>
      </w:r>
      <w:r w:rsidR="00C93E2C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/>
        </w:rPr>
        <w:t xml:space="preserve">                                           </w:t>
      </w:r>
      <w:r w:rsidR="001B1B09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/>
        </w:rPr>
        <w:t xml:space="preserve">   </w:t>
      </w:r>
      <w:r w:rsidR="00C93E2C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/>
        </w:rPr>
        <w:t xml:space="preserve"> </w:t>
      </w:r>
      <w:r w:rsidR="00C93E2C" w:rsidRPr="001C6FE1"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>(</w:t>
      </w:r>
      <w:proofErr w:type="spellStart"/>
      <w:r w:rsidR="00C93E2C" w:rsidRPr="001C6FE1"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>Підпис</w:t>
      </w:r>
      <w:proofErr w:type="spellEnd"/>
      <w:r w:rsidR="00C93E2C" w:rsidRPr="001C6FE1"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 xml:space="preserve">) (ПІБ </w:t>
      </w:r>
      <w:proofErr w:type="spellStart"/>
      <w:r w:rsidR="00C93E2C" w:rsidRPr="001C6FE1"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>учасника</w:t>
      </w:r>
      <w:proofErr w:type="spellEnd"/>
      <w:r w:rsidR="00C93E2C" w:rsidRPr="001C6FE1"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 xml:space="preserve"> </w:t>
      </w:r>
      <w:proofErr w:type="spellStart"/>
      <w:r w:rsidR="00C93E2C" w:rsidRPr="001C6FE1"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>процесу</w:t>
      </w:r>
      <w:proofErr w:type="spellEnd"/>
      <w:r w:rsidR="00C93E2C" w:rsidRPr="001C6FE1"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 xml:space="preserve"> </w:t>
      </w:r>
      <w:proofErr w:type="spellStart"/>
      <w:r w:rsidR="00C93E2C" w:rsidRPr="001C6FE1"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>або</w:t>
      </w:r>
      <w:proofErr w:type="spellEnd"/>
      <w:r w:rsidR="00C93E2C" w:rsidRPr="001C6FE1"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 xml:space="preserve"> </w:t>
      </w:r>
      <w:proofErr w:type="spellStart"/>
      <w:r w:rsidR="00C93E2C" w:rsidRPr="001C6FE1"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>його</w:t>
      </w:r>
      <w:proofErr w:type="spellEnd"/>
      <w:r w:rsidR="00C93E2C" w:rsidRPr="001C6FE1"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 xml:space="preserve"> </w:t>
      </w:r>
      <w:proofErr w:type="spellStart"/>
      <w:r w:rsidR="00C93E2C" w:rsidRPr="001C6FE1"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>уповноваженого</w:t>
      </w:r>
      <w:proofErr w:type="spellEnd"/>
      <w:r w:rsidR="00C93E2C" w:rsidRPr="001C6FE1"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 xml:space="preserve"> </w:t>
      </w:r>
      <w:proofErr w:type="spellStart"/>
      <w:r w:rsidR="00C93E2C" w:rsidRPr="001C6FE1"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>представника</w:t>
      </w:r>
      <w:proofErr w:type="spellEnd"/>
      <w:r w:rsidR="00C93E2C" w:rsidRPr="001C6FE1"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>)</w:t>
      </w:r>
    </w:p>
    <w:p w:rsidR="00EF178E" w:rsidRPr="001C6FE1" w:rsidRDefault="00EF178E" w:rsidP="00EF178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</w:pPr>
    </w:p>
    <w:sectPr w:rsidR="00EF178E" w:rsidRPr="001C6FE1" w:rsidSect="0092467A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C6FE1"/>
    <w:rsid w:val="001B1B09"/>
    <w:rsid w:val="001C6FE1"/>
    <w:rsid w:val="00410B0D"/>
    <w:rsid w:val="00427024"/>
    <w:rsid w:val="00664D2A"/>
    <w:rsid w:val="0092467A"/>
    <w:rsid w:val="00A70B80"/>
    <w:rsid w:val="00BC3231"/>
    <w:rsid w:val="00BD6541"/>
    <w:rsid w:val="00C93E2C"/>
    <w:rsid w:val="00CF766F"/>
    <w:rsid w:val="00EF1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1C6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1C6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tact">
    <w:name w:val="contact"/>
    <w:basedOn w:val="a0"/>
    <w:rsid w:val="001C6FE1"/>
  </w:style>
  <w:style w:type="paragraph" w:customStyle="1" w:styleId="helper">
    <w:name w:val="helper"/>
    <w:basedOn w:val="a"/>
    <w:rsid w:val="001C6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35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55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76331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67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799290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84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135587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39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102908">
                  <w:marLeft w:val="-30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978213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48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77116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10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077598">
                  <w:marLeft w:val="-3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57167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75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92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3147">
          <w:marLeft w:val="0"/>
          <w:marRight w:val="0"/>
          <w:marTop w:val="1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66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86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35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BB557-07C6-4A10-A649-BFB153C37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Kypura</dc:creator>
  <cp:keywords/>
  <dc:description/>
  <cp:lastModifiedBy>Kypura</cp:lastModifiedBy>
  <cp:revision>2</cp:revision>
  <dcterms:created xsi:type="dcterms:W3CDTF">2020-12-02T15:50:00Z</dcterms:created>
  <dcterms:modified xsi:type="dcterms:W3CDTF">2020-12-02T16:05:00Z</dcterms:modified>
</cp:coreProperties>
</file>